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Исангалина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Исангалин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Исангалин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Исангалина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05.03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Исангалина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Исангалина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Исангалина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3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0412365400675007882420101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0">
    <w:name w:val="cat-UserDefined grp-32 rplc-0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6rplc-24">
    <w:name w:val="cat-UserDefined grp-36 rplc-24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11rplc-29">
    <w:name w:val="cat-UserDefined grp-11 rplc-29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0rplc-49">
    <w:name w:val="cat-UserDefined grp-40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